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план на 20</w:t>
      </w:r>
      <w:r w:rsidR="004B77F3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2</w:t>
      </w:r>
      <w:r w:rsidR="00E10A1C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2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</w:t>
      </w:r>
      <w:r w:rsidR="004B77F3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2</w:t>
      </w:r>
      <w:r w:rsidR="00E10A1C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3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F5118E" w:rsidRDefault="00F5118E" w:rsidP="00F5118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муниципального </w:t>
      </w:r>
      <w:proofErr w:type="gramStart"/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бюджетное</w:t>
      </w:r>
      <w:proofErr w:type="gramEnd"/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дошкольного образовательного учреждения «</w:t>
      </w:r>
      <w:r w:rsidR="0045655D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Детский сад № 89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» </w:t>
      </w:r>
      <w:r w:rsidR="0045655D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F5118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2D6CA1" w:rsidRDefault="00F5118E" w:rsidP="00577A1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3"/>
        <w:gridCol w:w="875"/>
        <w:gridCol w:w="876"/>
        <w:gridCol w:w="876"/>
        <w:gridCol w:w="876"/>
        <w:gridCol w:w="876"/>
        <w:gridCol w:w="876"/>
        <w:gridCol w:w="828"/>
        <w:gridCol w:w="90"/>
        <w:gridCol w:w="876"/>
        <w:gridCol w:w="876"/>
        <w:gridCol w:w="828"/>
        <w:gridCol w:w="90"/>
        <w:gridCol w:w="876"/>
        <w:gridCol w:w="876"/>
        <w:gridCol w:w="876"/>
        <w:gridCol w:w="876"/>
        <w:gridCol w:w="123"/>
        <w:gridCol w:w="795"/>
      </w:tblGrid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 младшая группа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младшая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средняя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старшая группа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подготовительная группа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C144B5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2F7E41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8E" w:rsidRDefault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C144B5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4D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 w:rsidP="0099622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1.4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42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ч.30 мин</w:t>
            </w:r>
          </w:p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3ч 20 мин.</w:t>
            </w:r>
            <w:r w:rsid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20D42" w:rsidRPr="0025794E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ч 25 мин</w:t>
            </w:r>
            <w:r w:rsid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20D42" w:rsidRPr="0025794E" w:rsidRDefault="00B20D42" w:rsidP="00F511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25794E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25794E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25794E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D54B80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577A14" w:rsidRDefault="002317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77A14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Занятия по дополнительному образованию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20D42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20D42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Pr="00B20D42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Pr="00577A14" w:rsidRDefault="00577A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="00231733" w:rsidRPr="00577A14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ружки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 раз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раз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а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2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раз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а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</w:t>
            </w:r>
            <w:r w:rsidR="006E67DA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раза в неделю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6E67DA" w:rsidTr="006E6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B20D42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2ч.45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B20D42" w:rsidP="00B20D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6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ч </w:t>
            </w: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15</w:t>
            </w:r>
            <w:r w:rsidR="006E67D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DA" w:rsidRDefault="006E67DA" w:rsidP="00F511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 xml:space="preserve">8ч </w:t>
            </w:r>
            <w:r w:rsidR="00B20D4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30 мин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DA" w:rsidRDefault="006E67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77A14" w:rsidRDefault="00577A14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577A14" w:rsidRDefault="00577A14" w:rsidP="00F5118E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577A14" w:rsidRDefault="00577A14" w:rsidP="00577A14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П</w:t>
      </w:r>
      <w:r w:rsidR="00F5118E" w:rsidRPr="00794CA1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ояснительная записка к учебному плану</w:t>
      </w:r>
      <w:r w:rsidR="00F5118E"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20</w:t>
      </w:r>
      <w:r w:rsidR="004B77F3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2</w:t>
      </w:r>
      <w:r w:rsidR="00E10A1C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2</w:t>
      </w:r>
      <w:r w:rsidR="00F5118E"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- 20</w:t>
      </w:r>
      <w:r w:rsidR="004B77F3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2</w:t>
      </w:r>
      <w:r w:rsidR="00E10A1C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>3</w:t>
      </w:r>
      <w:r w:rsidR="00F5118E" w:rsidRPr="00794CA1">
        <w:rPr>
          <w:rFonts w:ascii="Times New Roman" w:eastAsia="DejaVu Sans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F5118E" w:rsidRPr="00794CA1" w:rsidRDefault="00F5118E" w:rsidP="00794CA1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Приказ Министерства образования и науки Российской федерации «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17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»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октября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20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13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г.</w:t>
      </w:r>
      <w:r w:rsidR="00794CA1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№ </w:t>
      </w:r>
      <w:r w:rsidR="0025794E"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>1155 Федеральное государственное образовательный стандарт дошкольного образования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.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794CA1"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</w:t>
      </w:r>
      <w:r w:rsidRPr="00794CA1">
        <w:rPr>
          <w:b w:val="0"/>
          <w:i w:val="0"/>
          <w:sz w:val="28"/>
          <w:szCs w:val="28"/>
        </w:rPr>
        <w:t>Законом Российской Федерации от 29.12.2012. №273</w:t>
      </w:r>
      <w:r w:rsidR="00794CA1" w:rsidRPr="00794CA1">
        <w:rPr>
          <w:b w:val="0"/>
          <w:i w:val="0"/>
          <w:sz w:val="28"/>
          <w:szCs w:val="28"/>
        </w:rPr>
        <w:t>-</w:t>
      </w:r>
      <w:r w:rsidRPr="00794CA1">
        <w:rPr>
          <w:b w:val="0"/>
          <w:i w:val="0"/>
          <w:sz w:val="28"/>
          <w:szCs w:val="28"/>
        </w:rPr>
        <w:t xml:space="preserve"> ФЗ « Об образовании</w:t>
      </w:r>
      <w:r w:rsidR="00794CA1" w:rsidRPr="00794CA1">
        <w:rPr>
          <w:b w:val="0"/>
          <w:i w:val="0"/>
          <w:sz w:val="28"/>
          <w:szCs w:val="28"/>
        </w:rPr>
        <w:t xml:space="preserve"> Российской Федерации</w:t>
      </w:r>
      <w:r w:rsidRPr="00794CA1">
        <w:rPr>
          <w:b w:val="0"/>
          <w:i w:val="0"/>
          <w:sz w:val="28"/>
          <w:szCs w:val="28"/>
        </w:rPr>
        <w:t xml:space="preserve">»  </w:t>
      </w:r>
    </w:p>
    <w:p w:rsidR="00F5118E" w:rsidRPr="00794CA1" w:rsidRDefault="00F5118E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 w:rsidRPr="00C17F96">
        <w:rPr>
          <w:b w:val="0"/>
          <w:i w:val="0"/>
          <w:sz w:val="28"/>
          <w:szCs w:val="28"/>
        </w:rPr>
        <w:t>СанПи</w:t>
      </w:r>
      <w:r w:rsidRPr="00794CA1">
        <w:rPr>
          <w:b w:val="0"/>
          <w:i w:val="0"/>
          <w:sz w:val="28"/>
          <w:szCs w:val="28"/>
        </w:rPr>
        <w:t xml:space="preserve">Н </w:t>
      </w:r>
      <w:r w:rsidR="00C17F96">
        <w:rPr>
          <w:b w:val="0"/>
          <w:i w:val="0"/>
          <w:sz w:val="28"/>
          <w:szCs w:val="28"/>
        </w:rPr>
        <w:t>1</w:t>
      </w:r>
      <w:r w:rsidRPr="00794CA1">
        <w:rPr>
          <w:b w:val="0"/>
          <w:i w:val="0"/>
          <w:sz w:val="28"/>
          <w:szCs w:val="28"/>
        </w:rPr>
        <w:t>.</w:t>
      </w:r>
      <w:r w:rsidR="00C17F96">
        <w:rPr>
          <w:b w:val="0"/>
          <w:i w:val="0"/>
          <w:sz w:val="28"/>
          <w:szCs w:val="28"/>
        </w:rPr>
        <w:t>2.3685</w:t>
      </w:r>
      <w:r w:rsidRPr="00794CA1">
        <w:rPr>
          <w:b w:val="0"/>
          <w:i w:val="0"/>
          <w:sz w:val="28"/>
          <w:szCs w:val="28"/>
        </w:rPr>
        <w:t>-</w:t>
      </w:r>
      <w:r w:rsidR="00C17F96">
        <w:rPr>
          <w:b w:val="0"/>
          <w:i w:val="0"/>
          <w:sz w:val="28"/>
          <w:szCs w:val="28"/>
        </w:rPr>
        <w:t>21</w:t>
      </w:r>
      <w:r w:rsidRPr="00794CA1">
        <w:rPr>
          <w:b w:val="0"/>
          <w:i w:val="0"/>
          <w:sz w:val="28"/>
          <w:szCs w:val="28"/>
        </w:rPr>
        <w:t xml:space="preserve"> «</w:t>
      </w:r>
      <w:r w:rsidR="00C17F96">
        <w:rPr>
          <w:b w:val="0"/>
          <w:i w:val="0"/>
          <w:sz w:val="28"/>
          <w:szCs w:val="28"/>
        </w:rPr>
        <w:t xml:space="preserve">Гигиенические нормативы  и требования к обеспечению безопасности и (или) безвредности для </w:t>
      </w:r>
      <w:r w:rsidR="00C17F96">
        <w:rPr>
          <w:b w:val="0"/>
          <w:i w:val="0"/>
          <w:sz w:val="28"/>
          <w:szCs w:val="28"/>
        </w:rPr>
        <w:lastRenderedPageBreak/>
        <w:t>человека факторов среды обитания», рег.№62296 от 29.01.2021г.</w:t>
      </w:r>
    </w:p>
    <w:p w:rsidR="00F5118E" w:rsidRPr="00794CA1" w:rsidRDefault="00E10A1C" w:rsidP="00794CA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Инновационная программа дошкольного образования </w:t>
      </w:r>
      <w:r w:rsidR="0025794E" w:rsidRPr="00794CA1">
        <w:rPr>
          <w:b w:val="0"/>
          <w:i w:val="0"/>
          <w:sz w:val="28"/>
          <w:szCs w:val="28"/>
        </w:rPr>
        <w:t xml:space="preserve"> «От рождения до школы»</w:t>
      </w:r>
      <w:r>
        <w:rPr>
          <w:b w:val="0"/>
          <w:i w:val="0"/>
          <w:sz w:val="28"/>
          <w:szCs w:val="28"/>
        </w:rPr>
        <w:t xml:space="preserve"> под редакцией Н.Е. </w:t>
      </w:r>
      <w:proofErr w:type="spellStart"/>
      <w:r>
        <w:rPr>
          <w:b w:val="0"/>
          <w:i w:val="0"/>
          <w:sz w:val="28"/>
          <w:szCs w:val="28"/>
        </w:rPr>
        <w:t>Вераксы</w:t>
      </w:r>
      <w:proofErr w:type="spellEnd"/>
      <w:r>
        <w:rPr>
          <w:b w:val="0"/>
          <w:i w:val="0"/>
          <w:sz w:val="28"/>
          <w:szCs w:val="28"/>
        </w:rPr>
        <w:t>, Т.С. Комаровой, Э.М. Дорофеевой</w:t>
      </w:r>
      <w:bookmarkStart w:id="0" w:name="_GoBack"/>
      <w:bookmarkEnd w:id="0"/>
    </w:p>
    <w:p w:rsidR="00F5118E" w:rsidRPr="00794CA1" w:rsidRDefault="00F5118E" w:rsidP="00794CA1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  <w:r w:rsidRPr="00794CA1"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  <w:tab/>
      </w:r>
    </w:p>
    <w:p w:rsidR="00794CA1" w:rsidRPr="00794CA1" w:rsidRDefault="00794CA1" w:rsidP="00794CA1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формирование основ безопасного поведения в быту, социуме, природе.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общем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доме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794CA1" w:rsidRPr="00794CA1" w:rsidRDefault="00794CA1" w:rsidP="00794CA1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794CA1" w:rsidRDefault="00794CA1" w:rsidP="00577A14">
      <w:pPr>
        <w:shd w:val="clear" w:color="auto" w:fill="FFFFFF"/>
        <w:spacing w:after="0" w:line="360" w:lineRule="auto"/>
        <w:ind w:firstLine="696"/>
        <w:jc w:val="both"/>
      </w:pPr>
      <w:r w:rsidRPr="00794CA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в </w:t>
      </w:r>
      <w:r w:rsidR="00577A14"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вигательной сфере;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sectPr w:rsidR="00794CA1" w:rsidSect="00577A14">
      <w:pgSz w:w="16838" w:h="11906" w:orient="landscape"/>
      <w:pgMar w:top="96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18E"/>
    <w:rsid w:val="00034442"/>
    <w:rsid w:val="00166D44"/>
    <w:rsid w:val="001A2BA7"/>
    <w:rsid w:val="00231733"/>
    <w:rsid w:val="00236063"/>
    <w:rsid w:val="0025794E"/>
    <w:rsid w:val="002A4685"/>
    <w:rsid w:val="002D6CA1"/>
    <w:rsid w:val="002F78CB"/>
    <w:rsid w:val="002F7E41"/>
    <w:rsid w:val="004103C8"/>
    <w:rsid w:val="0045655D"/>
    <w:rsid w:val="004B77F3"/>
    <w:rsid w:val="004B7F47"/>
    <w:rsid w:val="00577A14"/>
    <w:rsid w:val="0066083F"/>
    <w:rsid w:val="006C37CA"/>
    <w:rsid w:val="006E67DA"/>
    <w:rsid w:val="006F3EA0"/>
    <w:rsid w:val="00794CA1"/>
    <w:rsid w:val="007A0DF9"/>
    <w:rsid w:val="007C6424"/>
    <w:rsid w:val="008457B2"/>
    <w:rsid w:val="0091288A"/>
    <w:rsid w:val="009506E5"/>
    <w:rsid w:val="009D3D03"/>
    <w:rsid w:val="009E2668"/>
    <w:rsid w:val="00A0187D"/>
    <w:rsid w:val="00A14E93"/>
    <w:rsid w:val="00A4269D"/>
    <w:rsid w:val="00A7184C"/>
    <w:rsid w:val="00B20D42"/>
    <w:rsid w:val="00B96525"/>
    <w:rsid w:val="00C11DF7"/>
    <w:rsid w:val="00C144B5"/>
    <w:rsid w:val="00C17F96"/>
    <w:rsid w:val="00D54B80"/>
    <w:rsid w:val="00E10A1C"/>
    <w:rsid w:val="00F5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B230-FD68-493A-8B6C-A203F179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36</cp:revision>
  <cp:lastPrinted>2021-05-28T13:33:00Z</cp:lastPrinted>
  <dcterms:created xsi:type="dcterms:W3CDTF">2013-09-11T05:25:00Z</dcterms:created>
  <dcterms:modified xsi:type="dcterms:W3CDTF">2022-07-14T13:00:00Z</dcterms:modified>
</cp:coreProperties>
</file>